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F5" w:rsidRPr="00B26641" w:rsidRDefault="00B26641" w:rsidP="00781DAF">
      <w:pPr>
        <w:pStyle w:val="ad"/>
        <w:spacing w:after="0"/>
        <w:jc w:val="center"/>
        <w:rPr>
          <w:b/>
          <w:bCs/>
          <w:sz w:val="32"/>
          <w:szCs w:val="32"/>
        </w:rPr>
      </w:pPr>
      <w:r w:rsidRPr="00B26641">
        <w:rPr>
          <w:b/>
          <w:bCs/>
          <w:sz w:val="32"/>
          <w:szCs w:val="32"/>
        </w:rPr>
        <w:t xml:space="preserve">Форносовское городское </w:t>
      </w:r>
      <w:r w:rsidR="002C72F5" w:rsidRPr="00B26641">
        <w:rPr>
          <w:b/>
          <w:bCs/>
          <w:sz w:val="32"/>
          <w:szCs w:val="32"/>
        </w:rPr>
        <w:t>поселение</w:t>
      </w:r>
      <w:r w:rsidR="002C72F5" w:rsidRPr="00B26641">
        <w:rPr>
          <w:b/>
          <w:bCs/>
          <w:sz w:val="32"/>
          <w:szCs w:val="32"/>
        </w:rPr>
        <w:tab/>
      </w:r>
    </w:p>
    <w:p w:rsidR="002C72F5" w:rsidRPr="00B26641" w:rsidRDefault="002C72F5" w:rsidP="00781DAF">
      <w:pPr>
        <w:pStyle w:val="ad"/>
        <w:spacing w:after="0"/>
        <w:jc w:val="center"/>
        <w:rPr>
          <w:b/>
          <w:bCs/>
          <w:sz w:val="32"/>
          <w:szCs w:val="32"/>
        </w:rPr>
      </w:pPr>
      <w:r w:rsidRPr="00B26641">
        <w:rPr>
          <w:b/>
          <w:bCs/>
          <w:sz w:val="32"/>
          <w:szCs w:val="32"/>
        </w:rPr>
        <w:t>Тосненск</w:t>
      </w:r>
      <w:r w:rsidR="00B26641" w:rsidRPr="00B26641">
        <w:rPr>
          <w:b/>
          <w:bCs/>
          <w:sz w:val="32"/>
          <w:szCs w:val="32"/>
        </w:rPr>
        <w:t>ого</w:t>
      </w:r>
      <w:r w:rsidRPr="00B26641">
        <w:rPr>
          <w:b/>
          <w:bCs/>
          <w:sz w:val="32"/>
          <w:szCs w:val="32"/>
        </w:rPr>
        <w:t xml:space="preserve"> район</w:t>
      </w:r>
      <w:r w:rsidR="00B26641" w:rsidRPr="00B26641">
        <w:rPr>
          <w:b/>
          <w:bCs/>
          <w:sz w:val="32"/>
          <w:szCs w:val="32"/>
        </w:rPr>
        <w:t>а</w:t>
      </w:r>
      <w:r w:rsidRPr="00B26641">
        <w:rPr>
          <w:b/>
          <w:bCs/>
          <w:sz w:val="32"/>
          <w:szCs w:val="32"/>
        </w:rPr>
        <w:t xml:space="preserve"> Ленинградской области</w:t>
      </w:r>
    </w:p>
    <w:p w:rsidR="002C72F5" w:rsidRPr="00B26641" w:rsidRDefault="002C72F5" w:rsidP="00781DAF">
      <w:pPr>
        <w:pStyle w:val="ad"/>
        <w:spacing w:after="0"/>
        <w:jc w:val="center"/>
        <w:rPr>
          <w:b/>
          <w:bCs/>
          <w:sz w:val="32"/>
          <w:szCs w:val="32"/>
        </w:rPr>
      </w:pPr>
      <w:r w:rsidRPr="00B26641">
        <w:rPr>
          <w:b/>
          <w:bCs/>
          <w:sz w:val="32"/>
          <w:szCs w:val="32"/>
        </w:rPr>
        <w:t>Администрация</w:t>
      </w:r>
    </w:p>
    <w:p w:rsidR="002C72F5" w:rsidRPr="00B26641" w:rsidRDefault="002C72F5" w:rsidP="00781DAF">
      <w:pPr>
        <w:pStyle w:val="ad"/>
        <w:spacing w:after="0"/>
        <w:jc w:val="center"/>
        <w:rPr>
          <w:b/>
          <w:bCs/>
          <w:sz w:val="32"/>
          <w:szCs w:val="32"/>
        </w:rPr>
      </w:pPr>
    </w:p>
    <w:p w:rsidR="002C72F5" w:rsidRPr="00B26641" w:rsidRDefault="002C72F5" w:rsidP="00781DAF">
      <w:pPr>
        <w:pStyle w:val="ad"/>
        <w:spacing w:after="0"/>
        <w:jc w:val="center"/>
        <w:rPr>
          <w:b/>
          <w:bCs/>
          <w:sz w:val="32"/>
          <w:szCs w:val="32"/>
        </w:rPr>
      </w:pPr>
      <w:r w:rsidRPr="00B26641">
        <w:rPr>
          <w:b/>
          <w:bCs/>
          <w:sz w:val="32"/>
          <w:szCs w:val="32"/>
        </w:rPr>
        <w:t>Постановление</w:t>
      </w:r>
    </w:p>
    <w:p w:rsidR="002C72F5" w:rsidRDefault="002C72F5" w:rsidP="00781DA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C72F5" w:rsidRPr="00B26641" w:rsidRDefault="00B26641" w:rsidP="00EC11D7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B26641">
        <w:rPr>
          <w:rFonts w:ascii="Times New Roman" w:hAnsi="Times New Roman" w:cs="Times New Roman"/>
          <w:sz w:val="24"/>
          <w:szCs w:val="24"/>
        </w:rPr>
        <w:t>_________</w:t>
      </w:r>
      <w:r w:rsidR="002C72F5" w:rsidRPr="00B26641">
        <w:rPr>
          <w:rFonts w:ascii="Times New Roman" w:hAnsi="Times New Roman" w:cs="Times New Roman"/>
          <w:sz w:val="24"/>
          <w:szCs w:val="24"/>
        </w:rPr>
        <w:t xml:space="preserve">  № </w:t>
      </w:r>
      <w:r w:rsidRPr="00B26641">
        <w:rPr>
          <w:rFonts w:ascii="Times New Roman" w:hAnsi="Times New Roman" w:cs="Times New Roman"/>
          <w:sz w:val="24"/>
          <w:szCs w:val="24"/>
        </w:rPr>
        <w:t>______</w:t>
      </w:r>
    </w:p>
    <w:p w:rsidR="004F1ECF" w:rsidRPr="004F1ECF" w:rsidRDefault="004F1ECF" w:rsidP="004F1E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ECF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 административного регламента </w:t>
      </w:r>
    </w:p>
    <w:p w:rsidR="004F1ECF" w:rsidRDefault="004F1ECF" w:rsidP="004F1E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ECF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муниципальной услуги </w:t>
      </w:r>
    </w:p>
    <w:p w:rsidR="0028297E" w:rsidRDefault="005A7C77" w:rsidP="004F1E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8297E" w:rsidRPr="0028297E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порубочного билета и (или) разрешения </w:t>
      </w:r>
    </w:p>
    <w:p w:rsidR="0028297E" w:rsidRPr="0028297E" w:rsidRDefault="0028297E" w:rsidP="002829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297E">
        <w:rPr>
          <w:rFonts w:ascii="Times New Roman" w:hAnsi="Times New Roman" w:cs="Times New Roman"/>
          <w:color w:val="000000"/>
          <w:sz w:val="24"/>
          <w:szCs w:val="24"/>
        </w:rPr>
        <w:t>на пересадку деревьев и кустарни</w:t>
      </w:r>
      <w:r>
        <w:rPr>
          <w:rFonts w:ascii="Times New Roman" w:hAnsi="Times New Roman" w:cs="Times New Roman"/>
          <w:color w:val="000000"/>
          <w:sz w:val="24"/>
          <w:szCs w:val="24"/>
        </w:rPr>
        <w:t>ков»</w:t>
      </w:r>
    </w:p>
    <w:p w:rsidR="0028297E" w:rsidRPr="0028297E" w:rsidRDefault="0028297E" w:rsidP="002829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1D7" w:rsidRDefault="002C72F5" w:rsidP="00EC11D7">
      <w:pPr>
        <w:pStyle w:val="ac"/>
        <w:suppressAutoHyphens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B2664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</w:t>
      </w:r>
      <w:r w:rsidR="0028297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30.04.2014 года № 403 </w:t>
      </w:r>
      <w:r w:rsidR="0028297E" w:rsidRPr="0028297E">
        <w:rPr>
          <w:rFonts w:ascii="Times New Roman" w:hAnsi="Times New Roman" w:cs="Times New Roman"/>
          <w:sz w:val="24"/>
          <w:szCs w:val="24"/>
        </w:rPr>
        <w:t>"Об исчерпывающем перечне процедур в сфере жилищного строительства"</w:t>
      </w:r>
      <w:r w:rsidR="0028297E">
        <w:rPr>
          <w:rFonts w:ascii="Times New Roman" w:hAnsi="Times New Roman" w:cs="Times New Roman"/>
          <w:sz w:val="24"/>
          <w:szCs w:val="24"/>
        </w:rPr>
        <w:t xml:space="preserve">, </w:t>
      </w:r>
      <w:r w:rsidR="00B05DB7">
        <w:rPr>
          <w:rFonts w:ascii="Times New Roman" w:hAnsi="Times New Roman" w:cs="Times New Roman"/>
          <w:sz w:val="24"/>
          <w:szCs w:val="24"/>
        </w:rPr>
        <w:t>постановлением администрации Форносовского городского поселения Тосненского района Ленинградской области № 72 от 05.06.2012 года «Об утверждении</w:t>
      </w:r>
      <w:proofErr w:type="gramEnd"/>
      <w:r w:rsidR="00B05DB7">
        <w:rPr>
          <w:rFonts w:ascii="Times New Roman" w:hAnsi="Times New Roman" w:cs="Times New Roman"/>
          <w:sz w:val="24"/>
          <w:szCs w:val="24"/>
        </w:rPr>
        <w:t xml:space="preserve"> Порядка разработки и утверждения административных регламентов предоставления муниципальных услуг администрацией Форносовского городского поселения Тосненского района Ленинградской области, </w:t>
      </w:r>
      <w:r w:rsidRPr="00B2664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B26641" w:rsidRPr="00B26641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Форносовско</w:t>
      </w:r>
      <w:r w:rsidR="00B26641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го</w:t>
      </w:r>
      <w:r w:rsidR="00B26641" w:rsidRPr="00B26641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</w:t>
      </w:r>
      <w:r w:rsidR="00B26641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го</w:t>
      </w:r>
      <w:r w:rsidR="00B26641" w:rsidRPr="00B26641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26641">
        <w:rPr>
          <w:rFonts w:ascii="Times New Roman" w:hAnsi="Times New Roman" w:cs="Times New Roman"/>
          <w:sz w:val="24"/>
          <w:szCs w:val="24"/>
        </w:rPr>
        <w:t>поселени</w:t>
      </w:r>
      <w:r w:rsidR="00B26641">
        <w:rPr>
          <w:rFonts w:ascii="Times New Roman" w:hAnsi="Times New Roman" w:cs="Times New Roman"/>
          <w:sz w:val="24"/>
          <w:szCs w:val="24"/>
        </w:rPr>
        <w:t>я</w:t>
      </w:r>
      <w:r w:rsidRPr="00B26641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области, администраци</w:t>
      </w:r>
      <w:r w:rsidR="00B26641" w:rsidRPr="00B26641">
        <w:rPr>
          <w:rFonts w:ascii="Times New Roman" w:hAnsi="Times New Roman" w:cs="Times New Roman"/>
          <w:sz w:val="24"/>
          <w:szCs w:val="24"/>
        </w:rPr>
        <w:t>я</w:t>
      </w:r>
      <w:r w:rsidRPr="00B26641">
        <w:rPr>
          <w:rFonts w:ascii="Times New Roman" w:hAnsi="Times New Roman" w:cs="Times New Roman"/>
          <w:sz w:val="24"/>
          <w:szCs w:val="24"/>
        </w:rPr>
        <w:t xml:space="preserve"> </w:t>
      </w:r>
      <w:r w:rsidR="00B26641" w:rsidRPr="00B26641">
        <w:rPr>
          <w:rFonts w:ascii="Times New Roman" w:hAnsi="Times New Roman" w:cs="Times New Roman"/>
          <w:sz w:val="24"/>
          <w:szCs w:val="24"/>
        </w:rPr>
        <w:t>Форносовского городского</w:t>
      </w:r>
      <w:r w:rsidRPr="00B26641">
        <w:rPr>
          <w:rFonts w:ascii="Times New Roman" w:hAnsi="Times New Roman" w:cs="Times New Roman"/>
          <w:sz w:val="24"/>
          <w:szCs w:val="24"/>
        </w:rPr>
        <w:t xml:space="preserve"> поселения Тосненского района Ленинградской области</w:t>
      </w:r>
    </w:p>
    <w:p w:rsidR="004F1ECF" w:rsidRDefault="004F1ECF" w:rsidP="00EC11D7">
      <w:pPr>
        <w:pStyle w:val="ac"/>
        <w:suppressAutoHyphens/>
        <w:ind w:firstLine="851"/>
        <w:rPr>
          <w:rFonts w:ascii="Times New Roman" w:hAnsi="Times New Roman" w:cs="Times New Roman"/>
          <w:sz w:val="24"/>
          <w:szCs w:val="24"/>
        </w:rPr>
      </w:pPr>
    </w:p>
    <w:p w:rsidR="00EC11D7" w:rsidRDefault="002C72F5" w:rsidP="00EC1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64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F1ECF" w:rsidRPr="00B26641" w:rsidRDefault="004F1ECF" w:rsidP="00EC1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1886" w:rsidRDefault="002C72F5" w:rsidP="00EC1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ECF">
        <w:rPr>
          <w:rFonts w:ascii="Times New Roman" w:hAnsi="Times New Roman" w:cs="Times New Roman"/>
          <w:sz w:val="24"/>
          <w:szCs w:val="24"/>
        </w:rPr>
        <w:t>1.</w:t>
      </w:r>
      <w:r w:rsidR="004F1ECF" w:rsidRPr="004F1ECF">
        <w:rPr>
          <w:rFonts w:ascii="Times New Roman" w:hAnsi="Times New Roman" w:cs="Times New Roman"/>
          <w:sz w:val="24"/>
          <w:szCs w:val="24"/>
        </w:rPr>
        <w:t xml:space="preserve"> Утвердить  административный регламент по пред</w:t>
      </w:r>
      <w:r w:rsidR="004F1ECF">
        <w:rPr>
          <w:rFonts w:ascii="Times New Roman" w:hAnsi="Times New Roman" w:cs="Times New Roman"/>
          <w:sz w:val="24"/>
          <w:szCs w:val="24"/>
        </w:rPr>
        <w:t xml:space="preserve">оставлению муниципальной услуги </w:t>
      </w:r>
      <w:r w:rsidR="00DD1886" w:rsidRPr="004F1ECF">
        <w:rPr>
          <w:rFonts w:ascii="Times New Roman" w:hAnsi="Times New Roman" w:cs="Times New Roman"/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="00712D1D" w:rsidRPr="004F1ECF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712D1D">
        <w:rPr>
          <w:rFonts w:ascii="Times New Roman" w:hAnsi="Times New Roman" w:cs="Times New Roman"/>
          <w:sz w:val="24"/>
          <w:szCs w:val="24"/>
        </w:rPr>
        <w:t>)</w:t>
      </w:r>
      <w:r w:rsidR="00DD18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2F5" w:rsidRDefault="00EC11D7" w:rsidP="00DD1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1ECF">
        <w:rPr>
          <w:rFonts w:ascii="Times New Roman" w:hAnsi="Times New Roman" w:cs="Times New Roman"/>
          <w:sz w:val="24"/>
          <w:szCs w:val="24"/>
        </w:rPr>
        <w:t>П</w:t>
      </w:r>
      <w:r w:rsidR="004F1ECF" w:rsidRPr="004F1ECF">
        <w:rPr>
          <w:rFonts w:ascii="Times New Roman" w:hAnsi="Times New Roman" w:cs="Times New Roman"/>
          <w:sz w:val="24"/>
          <w:szCs w:val="24"/>
        </w:rPr>
        <w:t xml:space="preserve">ризнать утратившим силу Постановление администрации </w:t>
      </w:r>
      <w:r w:rsidR="004F1ECF">
        <w:rPr>
          <w:rFonts w:ascii="Times New Roman" w:hAnsi="Times New Roman" w:cs="Times New Roman"/>
          <w:sz w:val="24"/>
          <w:szCs w:val="24"/>
        </w:rPr>
        <w:t>Форносовского</w:t>
      </w:r>
      <w:r w:rsidR="004F1ECF" w:rsidRPr="004F1ECF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от  03.08.2015</w:t>
      </w:r>
      <w:r w:rsidR="004F1EC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F1ECF" w:rsidRPr="004F1ECF">
        <w:rPr>
          <w:rFonts w:ascii="Times New Roman" w:hAnsi="Times New Roman" w:cs="Times New Roman"/>
          <w:sz w:val="24"/>
          <w:szCs w:val="24"/>
        </w:rPr>
        <w:t>№ 99 «</w:t>
      </w:r>
      <w:r w:rsidR="004F1ECF">
        <w:rPr>
          <w:rFonts w:ascii="Times New Roman" w:hAnsi="Times New Roman" w:cs="Times New Roman"/>
          <w:sz w:val="24"/>
          <w:szCs w:val="24"/>
        </w:rPr>
        <w:t>Об у</w:t>
      </w:r>
      <w:r w:rsidR="004F1ECF" w:rsidRPr="004F1ECF">
        <w:rPr>
          <w:rFonts w:ascii="Times New Roman" w:hAnsi="Times New Roman" w:cs="Times New Roman"/>
          <w:sz w:val="24"/>
          <w:szCs w:val="24"/>
        </w:rPr>
        <w:t>твер</w:t>
      </w:r>
      <w:r w:rsidR="004F1ECF">
        <w:rPr>
          <w:rFonts w:ascii="Times New Roman" w:hAnsi="Times New Roman" w:cs="Times New Roman"/>
          <w:sz w:val="24"/>
          <w:szCs w:val="24"/>
        </w:rPr>
        <w:t>ждении административного</w:t>
      </w:r>
      <w:r w:rsidR="004F1ECF" w:rsidRPr="004F1ECF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4F1ECF">
        <w:rPr>
          <w:rFonts w:ascii="Times New Roman" w:hAnsi="Times New Roman" w:cs="Times New Roman"/>
          <w:sz w:val="24"/>
          <w:szCs w:val="24"/>
        </w:rPr>
        <w:t>а по</w:t>
      </w:r>
      <w:r w:rsidR="004F1ECF" w:rsidRPr="004F1ECF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4F1ECF">
        <w:rPr>
          <w:rFonts w:ascii="Times New Roman" w:hAnsi="Times New Roman" w:cs="Times New Roman"/>
          <w:sz w:val="24"/>
          <w:szCs w:val="24"/>
        </w:rPr>
        <w:t>ю</w:t>
      </w:r>
      <w:r w:rsidR="004F1ECF" w:rsidRPr="004F1ECF">
        <w:rPr>
          <w:rFonts w:ascii="Times New Roman" w:hAnsi="Times New Roman" w:cs="Times New Roman"/>
          <w:sz w:val="24"/>
          <w:szCs w:val="24"/>
        </w:rPr>
        <w:t xml:space="preserve"> муниципальной услуги «Выдача разрешений на снос или пересадку зеленых насаждений».</w:t>
      </w:r>
    </w:p>
    <w:p w:rsidR="002C72F5" w:rsidRPr="00EC11D7" w:rsidRDefault="00EC11D7" w:rsidP="00781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72F5" w:rsidRPr="00EC11D7">
        <w:rPr>
          <w:rFonts w:ascii="Times New Roman" w:hAnsi="Times New Roman" w:cs="Times New Roman"/>
          <w:sz w:val="24"/>
          <w:szCs w:val="24"/>
        </w:rPr>
        <w:t xml:space="preserve">. </w:t>
      </w:r>
      <w:r w:rsidR="00B26641" w:rsidRPr="00EC11D7">
        <w:rPr>
          <w:rFonts w:ascii="Times New Roman" w:hAnsi="Times New Roman" w:cs="Times New Roman"/>
          <w:sz w:val="24"/>
          <w:szCs w:val="24"/>
        </w:rPr>
        <w:t>Опубликовать (обнародовать) настоящее постановление в порядке, установленном Уставом Форносовского городского поселения Тосненского района Ленинградской области.</w:t>
      </w:r>
    </w:p>
    <w:p w:rsidR="002C72F5" w:rsidRPr="00EC11D7" w:rsidRDefault="00EC11D7" w:rsidP="00781DA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72F5" w:rsidRPr="00EC11D7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2C72F5" w:rsidRPr="00EC11D7" w:rsidRDefault="00EC11D7" w:rsidP="00781DA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72F5" w:rsidRPr="00EC11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C72F5" w:rsidRPr="00EC11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C72F5" w:rsidRPr="00EC11D7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C8123A" w:rsidRPr="00EC11D7">
        <w:rPr>
          <w:rFonts w:ascii="Times New Roman" w:hAnsi="Times New Roman" w:cs="Times New Roman"/>
          <w:sz w:val="24"/>
          <w:szCs w:val="24"/>
        </w:rPr>
        <w:t>возложить на главу администрации Форносовского городского поселения Тосненского района Ленинградской области.</w:t>
      </w:r>
      <w:r w:rsidR="002C72F5" w:rsidRPr="00EC1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1D7" w:rsidRDefault="00EC11D7" w:rsidP="00286F8A">
      <w:pPr>
        <w:rPr>
          <w:rFonts w:ascii="Times New Roman" w:hAnsi="Times New Roman" w:cs="Times New Roman"/>
          <w:sz w:val="24"/>
          <w:szCs w:val="24"/>
        </w:rPr>
      </w:pPr>
    </w:p>
    <w:p w:rsidR="00B26641" w:rsidRDefault="00B26641" w:rsidP="00EC1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72F5" w:rsidRPr="00B26641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А.И. Семёнов</w:t>
      </w:r>
    </w:p>
    <w:p w:rsidR="004F1ECF" w:rsidRDefault="004F1ECF" w:rsidP="00712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1ECF" w:rsidRDefault="004F1ECF" w:rsidP="00712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1ECF" w:rsidRDefault="004F1ECF" w:rsidP="00712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4F1ECF" w:rsidSect="0014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F1" w:rsidRDefault="00344AF1" w:rsidP="00712D1D">
      <w:pPr>
        <w:spacing w:after="0" w:line="240" w:lineRule="auto"/>
      </w:pPr>
      <w:r>
        <w:separator/>
      </w:r>
    </w:p>
  </w:endnote>
  <w:endnote w:type="continuationSeparator" w:id="0">
    <w:p w:rsidR="00344AF1" w:rsidRDefault="00344AF1" w:rsidP="0071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F1" w:rsidRDefault="00344AF1" w:rsidP="00712D1D">
      <w:pPr>
        <w:spacing w:after="0" w:line="240" w:lineRule="auto"/>
      </w:pPr>
      <w:r>
        <w:separator/>
      </w:r>
    </w:p>
  </w:footnote>
  <w:footnote w:type="continuationSeparator" w:id="0">
    <w:p w:rsidR="00344AF1" w:rsidRDefault="00344AF1" w:rsidP="00712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0000000A"/>
    <w:lvl w:ilvl="0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D"/>
    <w:multiLevelType w:val="multilevel"/>
    <w:tmpl w:val="0000000C"/>
    <w:lvl w:ilvl="0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F"/>
    <w:multiLevelType w:val="multilevel"/>
    <w:tmpl w:val="0000000E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3"/>
    <w:multiLevelType w:val="multilevel"/>
    <w:tmpl w:val="00000012"/>
    <w:lvl w:ilvl="0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5"/>
    <w:multiLevelType w:val="multilevel"/>
    <w:tmpl w:val="00000014"/>
    <w:lvl w:ilvl="0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3963A1E"/>
    <w:multiLevelType w:val="hybridMultilevel"/>
    <w:tmpl w:val="AD74C59C"/>
    <w:lvl w:ilvl="0" w:tplc="29C4A1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3E101B0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1">
    <w:nsid w:val="065C2928"/>
    <w:multiLevelType w:val="hybridMultilevel"/>
    <w:tmpl w:val="5F92FD6E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F1764A"/>
    <w:multiLevelType w:val="hybridMultilevel"/>
    <w:tmpl w:val="E1EE2796"/>
    <w:lvl w:ilvl="0" w:tplc="7FDEDE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535A1F"/>
    <w:multiLevelType w:val="hybridMultilevel"/>
    <w:tmpl w:val="4E92C6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07C129C"/>
    <w:multiLevelType w:val="multilevel"/>
    <w:tmpl w:val="3C6ECC3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5">
    <w:nsid w:val="14C044EF"/>
    <w:multiLevelType w:val="hybridMultilevel"/>
    <w:tmpl w:val="9DC0652E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5728C5"/>
    <w:multiLevelType w:val="hybridMultilevel"/>
    <w:tmpl w:val="52E23B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90F02C6"/>
    <w:multiLevelType w:val="hybridMultilevel"/>
    <w:tmpl w:val="2F9AA686"/>
    <w:lvl w:ilvl="0" w:tplc="60FE6536">
      <w:start w:val="8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1B140367"/>
    <w:multiLevelType w:val="multilevel"/>
    <w:tmpl w:val="8BE8B4C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  <w:rPr>
        <w:rFonts w:hint="default"/>
      </w:rPr>
    </w:lvl>
  </w:abstractNum>
  <w:abstractNum w:abstractNumId="19">
    <w:nsid w:val="232D2711"/>
    <w:multiLevelType w:val="hybridMultilevel"/>
    <w:tmpl w:val="C36EEF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54451EC"/>
    <w:multiLevelType w:val="multilevel"/>
    <w:tmpl w:val="0D48F9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1">
    <w:nsid w:val="26AC4BE3"/>
    <w:multiLevelType w:val="hybridMultilevel"/>
    <w:tmpl w:val="2C169838"/>
    <w:lvl w:ilvl="0" w:tplc="81FE6EF8">
      <w:start w:val="1"/>
      <w:numFmt w:val="decimal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5676E0"/>
    <w:multiLevelType w:val="hybridMultilevel"/>
    <w:tmpl w:val="18C8F520"/>
    <w:lvl w:ilvl="0" w:tplc="4EE8A0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2B202023"/>
    <w:multiLevelType w:val="multilevel"/>
    <w:tmpl w:val="480E8FA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2C696F4C"/>
    <w:multiLevelType w:val="hybridMultilevel"/>
    <w:tmpl w:val="257EC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3A61AF"/>
    <w:multiLevelType w:val="hybridMultilevel"/>
    <w:tmpl w:val="034CC1D6"/>
    <w:lvl w:ilvl="0" w:tplc="0419000F">
      <w:start w:val="9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35814228"/>
    <w:multiLevelType w:val="hybridMultilevel"/>
    <w:tmpl w:val="7428B68C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AE85C">
      <w:start w:val="7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388344AD"/>
    <w:multiLevelType w:val="multilevel"/>
    <w:tmpl w:val="A9D4A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8">
    <w:nsid w:val="39151A1E"/>
    <w:multiLevelType w:val="multilevel"/>
    <w:tmpl w:val="C874AA66"/>
    <w:lvl w:ilvl="0">
      <w:start w:val="1"/>
      <w:numFmt w:val="upperRoman"/>
      <w:lvlText w:val="%1."/>
      <w:lvlJc w:val="center"/>
      <w:pPr>
        <w:tabs>
          <w:tab w:val="num" w:pos="1701"/>
        </w:tabs>
        <w:ind w:left="1134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0FA0AA7"/>
    <w:multiLevelType w:val="multilevel"/>
    <w:tmpl w:val="D2708A9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>
    <w:nsid w:val="53121A19"/>
    <w:multiLevelType w:val="multilevel"/>
    <w:tmpl w:val="EACC247C"/>
    <w:lvl w:ilvl="0">
      <w:start w:val="4"/>
      <w:numFmt w:val="upperRoman"/>
      <w:lvlText w:val="%1."/>
      <w:lvlJc w:val="center"/>
      <w:pPr>
        <w:tabs>
          <w:tab w:val="num" w:pos="4537"/>
        </w:tabs>
        <w:ind w:left="397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6012F2C"/>
    <w:multiLevelType w:val="hybridMultilevel"/>
    <w:tmpl w:val="B8A2BB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CDE791D"/>
    <w:multiLevelType w:val="multilevel"/>
    <w:tmpl w:val="2B7ECC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hint="default"/>
      </w:rPr>
    </w:lvl>
  </w:abstractNum>
  <w:abstractNum w:abstractNumId="34">
    <w:nsid w:val="5D1402A6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35">
    <w:nsid w:val="60B7242B"/>
    <w:multiLevelType w:val="multilevel"/>
    <w:tmpl w:val="196A453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4E61340"/>
    <w:multiLevelType w:val="multilevel"/>
    <w:tmpl w:val="0C2AFD60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7310FA1"/>
    <w:multiLevelType w:val="hybridMultilevel"/>
    <w:tmpl w:val="75944AC6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CF30FA"/>
    <w:multiLevelType w:val="hybridMultilevel"/>
    <w:tmpl w:val="33DA97B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9">
    <w:nsid w:val="686B214F"/>
    <w:multiLevelType w:val="multilevel"/>
    <w:tmpl w:val="5FF6E7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73067822"/>
    <w:multiLevelType w:val="multilevel"/>
    <w:tmpl w:val="05A4B6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41">
    <w:nsid w:val="73B77E91"/>
    <w:multiLevelType w:val="hybridMultilevel"/>
    <w:tmpl w:val="28942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126DCC"/>
    <w:multiLevelType w:val="hybridMultilevel"/>
    <w:tmpl w:val="DB18BC6C"/>
    <w:lvl w:ilvl="0" w:tplc="F91EB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72BE3"/>
    <w:multiLevelType w:val="hybridMultilevel"/>
    <w:tmpl w:val="37D4249E"/>
    <w:lvl w:ilvl="0" w:tplc="4A5AD050">
      <w:start w:val="9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4">
    <w:nsid w:val="7DE04585"/>
    <w:multiLevelType w:val="hybridMultilevel"/>
    <w:tmpl w:val="9A08C4E0"/>
    <w:lvl w:ilvl="0" w:tplc="DFF425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16"/>
  </w:num>
  <w:num w:numId="4">
    <w:abstractNumId w:val="36"/>
  </w:num>
  <w:num w:numId="5">
    <w:abstractNumId w:val="42"/>
  </w:num>
  <w:num w:numId="6">
    <w:abstractNumId w:val="44"/>
  </w:num>
  <w:num w:numId="7">
    <w:abstractNumId w:val="19"/>
  </w:num>
  <w:num w:numId="8">
    <w:abstractNumId w:val="32"/>
  </w:num>
  <w:num w:numId="9">
    <w:abstractNumId w:val="26"/>
  </w:num>
  <w:num w:numId="10">
    <w:abstractNumId w:val="28"/>
  </w:num>
  <w:num w:numId="11">
    <w:abstractNumId w:val="31"/>
  </w:num>
  <w:num w:numId="12">
    <w:abstractNumId w:val="15"/>
  </w:num>
  <w:num w:numId="13">
    <w:abstractNumId w:val="37"/>
  </w:num>
  <w:num w:numId="14">
    <w:abstractNumId w:val="25"/>
  </w:num>
  <w:num w:numId="15">
    <w:abstractNumId w:val="17"/>
  </w:num>
  <w:num w:numId="16">
    <w:abstractNumId w:val="43"/>
  </w:num>
  <w:num w:numId="17">
    <w:abstractNumId w:val="13"/>
  </w:num>
  <w:num w:numId="18">
    <w:abstractNumId w:val="11"/>
  </w:num>
  <w:num w:numId="19">
    <w:abstractNumId w:val="27"/>
  </w:num>
  <w:num w:numId="20">
    <w:abstractNumId w:val="21"/>
  </w:num>
  <w:num w:numId="21">
    <w:abstractNumId w:val="41"/>
  </w:num>
  <w:num w:numId="22">
    <w:abstractNumId w:val="29"/>
  </w:num>
  <w:num w:numId="23">
    <w:abstractNumId w:val="38"/>
  </w:num>
  <w:num w:numId="24">
    <w:abstractNumId w:val="22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34"/>
  </w:num>
  <w:num w:numId="35">
    <w:abstractNumId w:val="33"/>
  </w:num>
  <w:num w:numId="36">
    <w:abstractNumId w:val="23"/>
  </w:num>
  <w:num w:numId="37">
    <w:abstractNumId w:val="14"/>
  </w:num>
  <w:num w:numId="38">
    <w:abstractNumId w:val="10"/>
  </w:num>
  <w:num w:numId="39">
    <w:abstractNumId w:val="35"/>
  </w:num>
  <w:num w:numId="40">
    <w:abstractNumId w:val="40"/>
  </w:num>
  <w:num w:numId="41">
    <w:abstractNumId w:val="20"/>
  </w:num>
  <w:num w:numId="42">
    <w:abstractNumId w:val="18"/>
  </w:num>
  <w:num w:numId="43">
    <w:abstractNumId w:val="24"/>
  </w:num>
  <w:num w:numId="44">
    <w:abstractNumId w:val="9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37"/>
    <w:rsid w:val="00021AB5"/>
    <w:rsid w:val="00082813"/>
    <w:rsid w:val="000A47C1"/>
    <w:rsid w:val="000A63B1"/>
    <w:rsid w:val="000D34C1"/>
    <w:rsid w:val="000F042E"/>
    <w:rsid w:val="000F0D08"/>
    <w:rsid w:val="00144167"/>
    <w:rsid w:val="001864D3"/>
    <w:rsid w:val="001D717A"/>
    <w:rsid w:val="002259E5"/>
    <w:rsid w:val="002522E9"/>
    <w:rsid w:val="00253E26"/>
    <w:rsid w:val="0028297E"/>
    <w:rsid w:val="00286F8A"/>
    <w:rsid w:val="002C72F5"/>
    <w:rsid w:val="003155A4"/>
    <w:rsid w:val="00344AF1"/>
    <w:rsid w:val="003669E8"/>
    <w:rsid w:val="00390DB4"/>
    <w:rsid w:val="00393606"/>
    <w:rsid w:val="0040251B"/>
    <w:rsid w:val="00413AB4"/>
    <w:rsid w:val="00455713"/>
    <w:rsid w:val="0046146E"/>
    <w:rsid w:val="00474230"/>
    <w:rsid w:val="00493034"/>
    <w:rsid w:val="0049704B"/>
    <w:rsid w:val="004B492E"/>
    <w:rsid w:val="004E2F81"/>
    <w:rsid w:val="004F00E2"/>
    <w:rsid w:val="004F1ECF"/>
    <w:rsid w:val="005032B3"/>
    <w:rsid w:val="00507F97"/>
    <w:rsid w:val="00513F4D"/>
    <w:rsid w:val="005142E9"/>
    <w:rsid w:val="005448D0"/>
    <w:rsid w:val="00546D03"/>
    <w:rsid w:val="005819B2"/>
    <w:rsid w:val="005A7C77"/>
    <w:rsid w:val="005E0962"/>
    <w:rsid w:val="00623FFD"/>
    <w:rsid w:val="006539DF"/>
    <w:rsid w:val="006A0843"/>
    <w:rsid w:val="006F0EAC"/>
    <w:rsid w:val="006F77CA"/>
    <w:rsid w:val="00712D1D"/>
    <w:rsid w:val="00717879"/>
    <w:rsid w:val="00742441"/>
    <w:rsid w:val="007608C0"/>
    <w:rsid w:val="007625C2"/>
    <w:rsid w:val="007762A3"/>
    <w:rsid w:val="00777159"/>
    <w:rsid w:val="00781DAF"/>
    <w:rsid w:val="007E0AFD"/>
    <w:rsid w:val="00804BC0"/>
    <w:rsid w:val="00834637"/>
    <w:rsid w:val="00835398"/>
    <w:rsid w:val="00905EE0"/>
    <w:rsid w:val="0091304E"/>
    <w:rsid w:val="00922CD3"/>
    <w:rsid w:val="00956DAF"/>
    <w:rsid w:val="00973D38"/>
    <w:rsid w:val="00984F0B"/>
    <w:rsid w:val="00A42EC9"/>
    <w:rsid w:val="00A81950"/>
    <w:rsid w:val="00A95594"/>
    <w:rsid w:val="00AA0FB2"/>
    <w:rsid w:val="00AB572D"/>
    <w:rsid w:val="00AE6A97"/>
    <w:rsid w:val="00B05DB7"/>
    <w:rsid w:val="00B07BDC"/>
    <w:rsid w:val="00B26641"/>
    <w:rsid w:val="00B32CC1"/>
    <w:rsid w:val="00B40379"/>
    <w:rsid w:val="00B66D27"/>
    <w:rsid w:val="00B97167"/>
    <w:rsid w:val="00BA263C"/>
    <w:rsid w:val="00BB7102"/>
    <w:rsid w:val="00C8123A"/>
    <w:rsid w:val="00C942E8"/>
    <w:rsid w:val="00CC1ABD"/>
    <w:rsid w:val="00CF5A4B"/>
    <w:rsid w:val="00CF7099"/>
    <w:rsid w:val="00D339D8"/>
    <w:rsid w:val="00DD1886"/>
    <w:rsid w:val="00DE7F85"/>
    <w:rsid w:val="00DF695F"/>
    <w:rsid w:val="00DF7967"/>
    <w:rsid w:val="00E10BEF"/>
    <w:rsid w:val="00E862FD"/>
    <w:rsid w:val="00EA5BAB"/>
    <w:rsid w:val="00EB4906"/>
    <w:rsid w:val="00EC11D7"/>
    <w:rsid w:val="00ED4AF0"/>
    <w:rsid w:val="00EF1D9E"/>
    <w:rsid w:val="00F53BD2"/>
    <w:rsid w:val="00FB1F6D"/>
    <w:rsid w:val="00F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6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712D1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4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rsid w:val="00834637"/>
    <w:rPr>
      <w:color w:val="0000FF"/>
      <w:u w:val="single"/>
    </w:rPr>
  </w:style>
  <w:style w:type="character" w:styleId="a5">
    <w:name w:val="FollowedHyperlink"/>
    <w:basedOn w:val="a0"/>
    <w:rsid w:val="0083463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83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6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42E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0D34C1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laceholder Text"/>
    <w:basedOn w:val="a0"/>
    <w:uiPriority w:val="99"/>
    <w:semiHidden/>
    <w:rsid w:val="00BA263C"/>
    <w:rPr>
      <w:color w:val="808080"/>
    </w:rPr>
  </w:style>
  <w:style w:type="character" w:styleId="aa">
    <w:name w:val="Strong"/>
    <w:basedOn w:val="a0"/>
    <w:uiPriority w:val="99"/>
    <w:qFormat/>
    <w:locked/>
    <w:rsid w:val="00781DAF"/>
    <w:rPr>
      <w:b/>
      <w:bCs/>
    </w:rPr>
  </w:style>
  <w:style w:type="character" w:customStyle="1" w:styleId="ab">
    <w:name w:val="Основной текст с отступом Знак"/>
    <w:basedOn w:val="a0"/>
    <w:link w:val="ac"/>
    <w:locked/>
    <w:rsid w:val="00781DAF"/>
    <w:rPr>
      <w:rFonts w:ascii="Times New Roman CYR" w:eastAsia="Times New Roman" w:hAnsi="Times New Roman CYR" w:cs="Times New Roman CYR"/>
      <w:lang w:val="ru-RU" w:eastAsia="ru-RU"/>
    </w:rPr>
  </w:style>
  <w:style w:type="paragraph" w:styleId="ac">
    <w:name w:val="Body Text Indent"/>
    <w:basedOn w:val="a"/>
    <w:link w:val="ab"/>
    <w:rsid w:val="00781DAF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BodyTextIndentChar">
    <w:name w:val="Body Text Indent Char"/>
    <w:basedOn w:val="a0"/>
    <w:uiPriority w:val="99"/>
    <w:semiHidden/>
    <w:rsid w:val="00C52331"/>
    <w:rPr>
      <w:rFonts w:cs="Calibri"/>
    </w:rPr>
  </w:style>
  <w:style w:type="paragraph" w:styleId="ad">
    <w:name w:val="Body Text"/>
    <w:basedOn w:val="a"/>
    <w:link w:val="ae"/>
    <w:rsid w:val="00781DAF"/>
    <w:pPr>
      <w:suppressAutoHyphens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C52331"/>
    <w:rPr>
      <w:rFonts w:cs="Calibri"/>
    </w:rPr>
  </w:style>
  <w:style w:type="character" w:customStyle="1" w:styleId="10">
    <w:name w:val="Заголовок 1 Знак"/>
    <w:basedOn w:val="a0"/>
    <w:link w:val="1"/>
    <w:rsid w:val="00712D1D"/>
    <w:rPr>
      <w:rFonts w:ascii="Times New Roman" w:hAnsi="Times New Roman"/>
      <w:b/>
      <w:sz w:val="24"/>
      <w:szCs w:val="20"/>
    </w:rPr>
  </w:style>
  <w:style w:type="numbering" w:customStyle="1" w:styleId="11">
    <w:name w:val="Нет списка1"/>
    <w:next w:val="a2"/>
    <w:semiHidden/>
    <w:unhideWhenUsed/>
    <w:rsid w:val="00712D1D"/>
  </w:style>
  <w:style w:type="paragraph" w:customStyle="1" w:styleId="ConsPlusTitle">
    <w:name w:val="ConsPlusTitle"/>
    <w:rsid w:val="00712D1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712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semiHidden/>
    <w:rsid w:val="00712D1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12D1D"/>
    <w:rPr>
      <w:rFonts w:ascii="Times New Roman" w:hAnsi="Times New Roman"/>
      <w:sz w:val="20"/>
      <w:szCs w:val="20"/>
    </w:rPr>
  </w:style>
  <w:style w:type="paragraph" w:styleId="af1">
    <w:name w:val="List Paragraph"/>
    <w:basedOn w:val="a"/>
    <w:qFormat/>
    <w:rsid w:val="00712D1D"/>
    <w:pPr>
      <w:spacing w:after="0" w:line="36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Знак Знак Знак Знак Знак1 Знак Знак Знак Знак Знак"/>
    <w:basedOn w:val="a"/>
    <w:rsid w:val="00712D1D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rsid w:val="00712D1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3">
    <w:name w:val="Знак Знак Знак Знак Знак1 Знак Знак Знак Знак Знак"/>
    <w:basedOn w:val="a"/>
    <w:rsid w:val="00712D1D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712D1D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12D1D"/>
    <w:pPr>
      <w:shd w:val="clear" w:color="auto" w:fill="FFFFFF"/>
      <w:spacing w:after="0" w:line="322" w:lineRule="exact"/>
      <w:ind w:firstLine="540"/>
      <w:jc w:val="both"/>
    </w:pPr>
    <w:rPr>
      <w:rFonts w:cs="Times New Roman"/>
      <w:sz w:val="26"/>
      <w:szCs w:val="26"/>
    </w:rPr>
  </w:style>
  <w:style w:type="character" w:customStyle="1" w:styleId="14">
    <w:name w:val="Основной текст1"/>
    <w:rsid w:val="00712D1D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712D1D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712D1D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712D1D"/>
    <w:rPr>
      <w:sz w:val="26"/>
      <w:szCs w:val="26"/>
      <w:shd w:val="clear" w:color="auto" w:fill="FFFFFF"/>
    </w:rPr>
  </w:style>
  <w:style w:type="paragraph" w:customStyle="1" w:styleId="unformattexttopleveltext">
    <w:name w:val="unformattext topleveltext"/>
    <w:basedOn w:val="a"/>
    <w:rsid w:val="00712D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712D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712D1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2D1D"/>
    <w:rPr>
      <w:rFonts w:ascii="Times New Roman" w:hAnsi="Times New Roman"/>
      <w:sz w:val="16"/>
      <w:szCs w:val="16"/>
    </w:rPr>
  </w:style>
  <w:style w:type="character" w:styleId="af2">
    <w:name w:val="footnote reference"/>
    <w:semiHidden/>
    <w:rsid w:val="00712D1D"/>
    <w:rPr>
      <w:vertAlign w:val="superscript"/>
    </w:rPr>
  </w:style>
  <w:style w:type="character" w:customStyle="1" w:styleId="apple-converted-space">
    <w:name w:val="apple-converted-space"/>
    <w:basedOn w:val="a0"/>
    <w:rsid w:val="00712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6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712D1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4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rsid w:val="00834637"/>
    <w:rPr>
      <w:color w:val="0000FF"/>
      <w:u w:val="single"/>
    </w:rPr>
  </w:style>
  <w:style w:type="character" w:styleId="a5">
    <w:name w:val="FollowedHyperlink"/>
    <w:basedOn w:val="a0"/>
    <w:rsid w:val="0083463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83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6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42E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0D34C1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laceholder Text"/>
    <w:basedOn w:val="a0"/>
    <w:uiPriority w:val="99"/>
    <w:semiHidden/>
    <w:rsid w:val="00BA263C"/>
    <w:rPr>
      <w:color w:val="808080"/>
    </w:rPr>
  </w:style>
  <w:style w:type="character" w:styleId="aa">
    <w:name w:val="Strong"/>
    <w:basedOn w:val="a0"/>
    <w:uiPriority w:val="99"/>
    <w:qFormat/>
    <w:locked/>
    <w:rsid w:val="00781DAF"/>
    <w:rPr>
      <w:b/>
      <w:bCs/>
    </w:rPr>
  </w:style>
  <w:style w:type="character" w:customStyle="1" w:styleId="ab">
    <w:name w:val="Основной текст с отступом Знак"/>
    <w:basedOn w:val="a0"/>
    <w:link w:val="ac"/>
    <w:locked/>
    <w:rsid w:val="00781DAF"/>
    <w:rPr>
      <w:rFonts w:ascii="Times New Roman CYR" w:eastAsia="Times New Roman" w:hAnsi="Times New Roman CYR" w:cs="Times New Roman CYR"/>
      <w:lang w:val="ru-RU" w:eastAsia="ru-RU"/>
    </w:rPr>
  </w:style>
  <w:style w:type="paragraph" w:styleId="ac">
    <w:name w:val="Body Text Indent"/>
    <w:basedOn w:val="a"/>
    <w:link w:val="ab"/>
    <w:rsid w:val="00781DAF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BodyTextIndentChar">
    <w:name w:val="Body Text Indent Char"/>
    <w:basedOn w:val="a0"/>
    <w:uiPriority w:val="99"/>
    <w:semiHidden/>
    <w:rsid w:val="00C52331"/>
    <w:rPr>
      <w:rFonts w:cs="Calibri"/>
    </w:rPr>
  </w:style>
  <w:style w:type="paragraph" w:styleId="ad">
    <w:name w:val="Body Text"/>
    <w:basedOn w:val="a"/>
    <w:link w:val="ae"/>
    <w:rsid w:val="00781DAF"/>
    <w:pPr>
      <w:suppressAutoHyphens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C52331"/>
    <w:rPr>
      <w:rFonts w:cs="Calibri"/>
    </w:rPr>
  </w:style>
  <w:style w:type="character" w:customStyle="1" w:styleId="10">
    <w:name w:val="Заголовок 1 Знак"/>
    <w:basedOn w:val="a0"/>
    <w:link w:val="1"/>
    <w:rsid w:val="00712D1D"/>
    <w:rPr>
      <w:rFonts w:ascii="Times New Roman" w:hAnsi="Times New Roman"/>
      <w:b/>
      <w:sz w:val="24"/>
      <w:szCs w:val="20"/>
    </w:rPr>
  </w:style>
  <w:style w:type="numbering" w:customStyle="1" w:styleId="11">
    <w:name w:val="Нет списка1"/>
    <w:next w:val="a2"/>
    <w:semiHidden/>
    <w:unhideWhenUsed/>
    <w:rsid w:val="00712D1D"/>
  </w:style>
  <w:style w:type="paragraph" w:customStyle="1" w:styleId="ConsPlusTitle">
    <w:name w:val="ConsPlusTitle"/>
    <w:rsid w:val="00712D1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712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semiHidden/>
    <w:rsid w:val="00712D1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12D1D"/>
    <w:rPr>
      <w:rFonts w:ascii="Times New Roman" w:hAnsi="Times New Roman"/>
      <w:sz w:val="20"/>
      <w:szCs w:val="20"/>
    </w:rPr>
  </w:style>
  <w:style w:type="paragraph" w:styleId="af1">
    <w:name w:val="List Paragraph"/>
    <w:basedOn w:val="a"/>
    <w:qFormat/>
    <w:rsid w:val="00712D1D"/>
    <w:pPr>
      <w:spacing w:after="0" w:line="36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Знак Знак Знак Знак Знак1 Знак Знак Знак Знак Знак"/>
    <w:basedOn w:val="a"/>
    <w:rsid w:val="00712D1D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rsid w:val="00712D1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3">
    <w:name w:val="Знак Знак Знак Знак Знак1 Знак Знак Знак Знак Знак"/>
    <w:basedOn w:val="a"/>
    <w:rsid w:val="00712D1D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712D1D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12D1D"/>
    <w:pPr>
      <w:shd w:val="clear" w:color="auto" w:fill="FFFFFF"/>
      <w:spacing w:after="0" w:line="322" w:lineRule="exact"/>
      <w:ind w:firstLine="540"/>
      <w:jc w:val="both"/>
    </w:pPr>
    <w:rPr>
      <w:rFonts w:cs="Times New Roman"/>
      <w:sz w:val="26"/>
      <w:szCs w:val="26"/>
    </w:rPr>
  </w:style>
  <w:style w:type="character" w:customStyle="1" w:styleId="14">
    <w:name w:val="Основной текст1"/>
    <w:rsid w:val="00712D1D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712D1D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712D1D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712D1D"/>
    <w:rPr>
      <w:sz w:val="26"/>
      <w:szCs w:val="26"/>
      <w:shd w:val="clear" w:color="auto" w:fill="FFFFFF"/>
    </w:rPr>
  </w:style>
  <w:style w:type="paragraph" w:customStyle="1" w:styleId="unformattexttopleveltext">
    <w:name w:val="unformattext topleveltext"/>
    <w:basedOn w:val="a"/>
    <w:rsid w:val="00712D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712D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712D1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2D1D"/>
    <w:rPr>
      <w:rFonts w:ascii="Times New Roman" w:hAnsi="Times New Roman"/>
      <w:sz w:val="16"/>
      <w:szCs w:val="16"/>
    </w:rPr>
  </w:style>
  <w:style w:type="character" w:styleId="af2">
    <w:name w:val="footnote reference"/>
    <w:semiHidden/>
    <w:rsid w:val="00712D1D"/>
    <w:rPr>
      <w:vertAlign w:val="superscript"/>
    </w:rPr>
  </w:style>
  <w:style w:type="character" w:customStyle="1" w:styleId="apple-converted-space">
    <w:name w:val="apple-converted-space"/>
    <w:basedOn w:val="a0"/>
    <w:rsid w:val="0071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5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59839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40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41">
          <w:marLeft w:val="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42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43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44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45">
          <w:marLeft w:val="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4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47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48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49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52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5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Федоровское сельское поселение</vt:lpstr>
    </vt:vector>
  </TitlesOfParts>
  <Company>Reanimator Extreme Edition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creator>Света</dc:creator>
  <cp:lastModifiedBy>computer</cp:lastModifiedBy>
  <cp:revision>5</cp:revision>
  <cp:lastPrinted>2017-02-15T06:40:00Z</cp:lastPrinted>
  <dcterms:created xsi:type="dcterms:W3CDTF">2017-10-24T11:27:00Z</dcterms:created>
  <dcterms:modified xsi:type="dcterms:W3CDTF">2017-10-31T11:21:00Z</dcterms:modified>
</cp:coreProperties>
</file>